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</w:t>
      </w:r>
      <w:r w:rsidR="00154128">
        <w:rPr>
          <w:rFonts w:ascii="Times New Roman" w:eastAsia="Times New Roman" w:hAnsi="Times New Roman"/>
          <w:sz w:val="28"/>
          <w:szCs w:val="28"/>
          <w:lang w:eastAsia="ru-RU"/>
        </w:rPr>
        <w:t xml:space="preserve">ремонт </w:t>
      </w:r>
      <w:r w:rsidR="00E67DBE">
        <w:rPr>
          <w:rFonts w:ascii="Times New Roman" w:eastAsia="Times New Roman" w:hAnsi="Times New Roman"/>
          <w:sz w:val="28"/>
          <w:szCs w:val="28"/>
          <w:lang w:eastAsia="ru-RU"/>
        </w:rPr>
        <w:t xml:space="preserve">віконних прорізів </w:t>
      </w:r>
      <w:r w:rsidR="008D1116">
        <w:rPr>
          <w:rFonts w:ascii="Times New Roman" w:eastAsia="Times New Roman" w:hAnsi="Times New Roman"/>
          <w:sz w:val="28"/>
          <w:szCs w:val="28"/>
          <w:lang w:eastAsia="ru-RU"/>
        </w:rPr>
        <w:t xml:space="preserve">будівлі </w:t>
      </w:r>
      <w:r w:rsidR="00E67DBE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spellStart"/>
      <w:r w:rsidR="00E67DBE">
        <w:rPr>
          <w:rFonts w:ascii="Times New Roman" w:eastAsia="Times New Roman" w:hAnsi="Times New Roman"/>
          <w:sz w:val="28"/>
          <w:szCs w:val="28"/>
          <w:lang w:eastAsia="ru-RU"/>
        </w:rPr>
        <w:t>інв</w:t>
      </w:r>
      <w:proofErr w:type="spellEnd"/>
      <w:r w:rsidR="00E67DBE">
        <w:rPr>
          <w:rFonts w:ascii="Times New Roman" w:eastAsia="Times New Roman" w:hAnsi="Times New Roman"/>
          <w:sz w:val="28"/>
          <w:szCs w:val="28"/>
          <w:lang w:eastAsia="ru-RU"/>
        </w:rPr>
        <w:t>. № 101310001)</w:t>
      </w:r>
      <w:r w:rsidR="00381A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67DBE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392712">
        <w:rPr>
          <w:rFonts w:ascii="Times New Roman" w:eastAsia="Times New Roman" w:hAnsi="Times New Roman"/>
          <w:sz w:val="28"/>
          <w:szCs w:val="28"/>
          <w:lang w:eastAsia="ru-RU"/>
        </w:rPr>
        <w:t>омунального закладу</w:t>
      </w:r>
      <w:r w:rsidR="00DD2132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spellStart"/>
      <w:r w:rsidR="00E67DBE">
        <w:rPr>
          <w:rFonts w:ascii="Times New Roman" w:eastAsia="Times New Roman" w:hAnsi="Times New Roman"/>
          <w:sz w:val="28"/>
          <w:szCs w:val="28"/>
          <w:lang w:eastAsia="ru-RU"/>
        </w:rPr>
        <w:t>Хрківська</w:t>
      </w:r>
      <w:proofErr w:type="spellEnd"/>
      <w:r w:rsidR="00E67DBE">
        <w:rPr>
          <w:rFonts w:ascii="Times New Roman" w:eastAsia="Times New Roman" w:hAnsi="Times New Roman"/>
          <w:sz w:val="28"/>
          <w:szCs w:val="28"/>
          <w:lang w:eastAsia="ru-RU"/>
        </w:rPr>
        <w:t xml:space="preserve"> гімназія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 № </w:t>
      </w:r>
      <w:r w:rsidR="00E67DBE">
        <w:rPr>
          <w:rFonts w:ascii="Times New Roman" w:eastAsia="Times New Roman" w:hAnsi="Times New Roman"/>
          <w:sz w:val="28"/>
          <w:szCs w:val="28"/>
          <w:lang w:eastAsia="ru-RU"/>
        </w:rPr>
        <w:t>169</w:t>
      </w:r>
      <w:r w:rsidR="00220D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>Харківської міської ради</w:t>
      </w:r>
      <w:r w:rsidR="00E67DBE">
        <w:rPr>
          <w:rFonts w:ascii="Times New Roman" w:eastAsia="Times New Roman" w:hAnsi="Times New Roman"/>
          <w:sz w:val="28"/>
          <w:szCs w:val="28"/>
          <w:lang w:eastAsia="ru-RU"/>
        </w:rPr>
        <w:t xml:space="preserve"> Харківської області</w:t>
      </w:r>
      <w:r w:rsidR="00DD213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67DB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proofErr w:type="spellStart"/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E67DBE">
        <w:rPr>
          <w:rFonts w:ascii="Times New Roman" w:eastAsia="Times New Roman" w:hAnsi="Times New Roman"/>
          <w:sz w:val="28"/>
          <w:szCs w:val="28"/>
          <w:lang w:eastAsia="ru-RU"/>
        </w:rPr>
        <w:t xml:space="preserve"> 61202,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 м. Харків, </w:t>
      </w:r>
      <w:r w:rsidR="00A254A6">
        <w:rPr>
          <w:rFonts w:ascii="Times New Roman" w:eastAsia="Times New Roman" w:hAnsi="Times New Roman"/>
          <w:sz w:val="28"/>
          <w:szCs w:val="28"/>
          <w:lang w:eastAsia="ru-RU"/>
        </w:rPr>
        <w:t>вул. </w:t>
      </w:r>
      <w:proofErr w:type="spellStart"/>
      <w:r w:rsidR="00E67DBE">
        <w:rPr>
          <w:rFonts w:ascii="Times New Roman" w:eastAsia="Times New Roman" w:hAnsi="Times New Roman"/>
          <w:sz w:val="28"/>
          <w:szCs w:val="28"/>
          <w:lang w:eastAsia="ru-RU"/>
        </w:rPr>
        <w:t>Ахсарова</w:t>
      </w:r>
      <w:proofErr w:type="spellEnd"/>
      <w:r w:rsidR="00A254A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E67DBE">
        <w:rPr>
          <w:rFonts w:ascii="Times New Roman" w:eastAsia="Times New Roman" w:hAnsi="Times New Roman"/>
          <w:sz w:val="28"/>
          <w:szCs w:val="28"/>
          <w:lang w:eastAsia="ru-RU"/>
        </w:rPr>
        <w:t>18-а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ідповідно до коду </w:t>
      </w:r>
      <w:r w:rsidR="00A254A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 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B9366A" w:rsidRDefault="00E65479" w:rsidP="00E65479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Ідентифікатор закупівлі</w:t>
      </w:r>
      <w:r w:rsidR="000B1F80" w:rsidRPr="00A8378B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0B1F80" w:rsidRPr="000647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67DBE" w:rsidRPr="00E67DBE">
        <w:rPr>
          <w:rFonts w:ascii="Times New Roman" w:eastAsia="Times New Roman" w:hAnsi="Times New Roman"/>
          <w:sz w:val="28"/>
          <w:szCs w:val="28"/>
          <w:lang w:eastAsia="ru-RU"/>
        </w:rPr>
        <w:t>UA-2021-08-13-000546-b</w:t>
      </w:r>
      <w:r w:rsidR="00253183" w:rsidRPr="0025318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E67DBE">
        <w:rPr>
          <w:rFonts w:ascii="Times New Roman" w:hAnsi="Times New Roman"/>
          <w:sz w:val="28"/>
          <w:szCs w:val="28"/>
        </w:rPr>
        <w:t xml:space="preserve">віконних прорізів </w:t>
      </w:r>
      <w:r w:rsidR="008D1116">
        <w:rPr>
          <w:rFonts w:ascii="Times New Roman" w:eastAsia="Times New Roman" w:hAnsi="Times New Roman"/>
          <w:sz w:val="28"/>
          <w:szCs w:val="28"/>
          <w:lang w:eastAsia="ru-RU"/>
        </w:rPr>
        <w:t xml:space="preserve">будівлі </w:t>
      </w:r>
      <w:r w:rsidR="00E67DBE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392712">
        <w:rPr>
          <w:rFonts w:ascii="Times New Roman" w:eastAsia="Times New Roman" w:hAnsi="Times New Roman"/>
          <w:sz w:val="28"/>
          <w:szCs w:val="28"/>
          <w:lang w:eastAsia="ru-RU"/>
        </w:rPr>
        <w:t>омунального закладу «</w:t>
      </w:r>
      <w:r w:rsidR="00E67DBE">
        <w:rPr>
          <w:rFonts w:ascii="Times New Roman" w:eastAsia="Times New Roman" w:hAnsi="Times New Roman"/>
          <w:sz w:val="28"/>
          <w:szCs w:val="28"/>
          <w:lang w:eastAsia="ru-RU"/>
        </w:rPr>
        <w:t>Харківська гімназія</w:t>
      </w:r>
      <w:r w:rsidR="00392712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 № </w:t>
      </w:r>
      <w:r w:rsidR="0021518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67DBE">
        <w:rPr>
          <w:rFonts w:ascii="Times New Roman" w:eastAsia="Times New Roman" w:hAnsi="Times New Roman"/>
          <w:sz w:val="28"/>
          <w:szCs w:val="28"/>
          <w:lang w:eastAsia="ru-RU"/>
        </w:rPr>
        <w:t>69</w:t>
      </w:r>
      <w:r w:rsidR="00220D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92712" w:rsidRPr="00835BDE">
        <w:rPr>
          <w:rFonts w:ascii="Times New Roman" w:eastAsia="Times New Roman" w:hAnsi="Times New Roman"/>
          <w:sz w:val="28"/>
          <w:szCs w:val="28"/>
          <w:lang w:eastAsia="ru-RU"/>
        </w:rPr>
        <w:t>Харківської міської ради</w:t>
      </w:r>
      <w:r w:rsidR="00E67DBE">
        <w:rPr>
          <w:rFonts w:ascii="Times New Roman" w:eastAsia="Times New Roman" w:hAnsi="Times New Roman"/>
          <w:sz w:val="28"/>
          <w:szCs w:val="28"/>
          <w:lang w:eastAsia="ru-RU"/>
        </w:rPr>
        <w:t xml:space="preserve"> Харківської області</w:t>
      </w:r>
      <w:r w:rsidR="0039271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E15764">
        <w:rPr>
          <w:rFonts w:ascii="Times New Roman" w:hAnsi="Times New Roman"/>
          <w:sz w:val="28"/>
          <w:szCs w:val="28"/>
        </w:rPr>
        <w:t xml:space="preserve"> </w:t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на 2018-2022 роки, </w:t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>технічного стану зазначеного вище приміщення</w:t>
      </w:r>
      <w:r w:rsidR="008601F8">
        <w:rPr>
          <w:rFonts w:ascii="Times New Roman" w:hAnsi="Times New Roman"/>
          <w:sz w:val="28"/>
          <w:szCs w:val="28"/>
        </w:rPr>
        <w:t xml:space="preserve"> та у відповідності з</w:t>
      </w:r>
      <w:r w:rsidR="008601F8" w:rsidRPr="008601F8">
        <w:rPr>
          <w:rFonts w:ascii="Times New Roman" w:hAnsi="Times New Roman"/>
          <w:sz w:val="28"/>
          <w:szCs w:val="28"/>
        </w:rPr>
        <w:t xml:space="preserve"> ДСТУ Б Д.1.1-1:2013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E67DBE">
        <w:rPr>
          <w:rFonts w:ascii="Times New Roman" w:eastAsia="Times New Roman" w:hAnsi="Times New Roman"/>
          <w:sz w:val="28"/>
          <w:szCs w:val="28"/>
          <w:lang w:eastAsia="ru-RU"/>
        </w:rPr>
        <w:t>1 461 455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35BDE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6C7939" w:rsidRPr="00E65479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>на виконання Комплексної програми розвитку освіти м. Харкова на 2018-2022 роки за рахунок коштів бюджету 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67DBE">
        <w:rPr>
          <w:rFonts w:ascii="Times New Roman" w:eastAsia="Times New Roman" w:hAnsi="Times New Roman"/>
          <w:sz w:val="28"/>
          <w:szCs w:val="28"/>
          <w:lang w:eastAsia="ru-RU"/>
        </w:rPr>
        <w:t>1 461 455</w:t>
      </w:r>
      <w:bookmarkStart w:id="1" w:name="_GoBack"/>
      <w:bookmarkEnd w:id="1"/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,00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6E2"/>
    <w:rsid w:val="00035765"/>
    <w:rsid w:val="000527DD"/>
    <w:rsid w:val="0006214D"/>
    <w:rsid w:val="000647D3"/>
    <w:rsid w:val="00083B42"/>
    <w:rsid w:val="00087F1C"/>
    <w:rsid w:val="000B1F80"/>
    <w:rsid w:val="000C58C4"/>
    <w:rsid w:val="000D292C"/>
    <w:rsid w:val="000D4E09"/>
    <w:rsid w:val="000F622D"/>
    <w:rsid w:val="001149A0"/>
    <w:rsid w:val="00137264"/>
    <w:rsid w:val="00144A79"/>
    <w:rsid w:val="00146C3E"/>
    <w:rsid w:val="0015274D"/>
    <w:rsid w:val="00154128"/>
    <w:rsid w:val="001652F7"/>
    <w:rsid w:val="001668BF"/>
    <w:rsid w:val="0018336A"/>
    <w:rsid w:val="001E4591"/>
    <w:rsid w:val="001F3A51"/>
    <w:rsid w:val="00204038"/>
    <w:rsid w:val="00214C14"/>
    <w:rsid w:val="0021518F"/>
    <w:rsid w:val="00220DE7"/>
    <w:rsid w:val="00222D54"/>
    <w:rsid w:val="00253183"/>
    <w:rsid w:val="00294A77"/>
    <w:rsid w:val="002F7D8B"/>
    <w:rsid w:val="003250E4"/>
    <w:rsid w:val="00330E37"/>
    <w:rsid w:val="00347FC7"/>
    <w:rsid w:val="003678FA"/>
    <w:rsid w:val="00370C4C"/>
    <w:rsid w:val="0038019F"/>
    <w:rsid w:val="00381AB8"/>
    <w:rsid w:val="003920C0"/>
    <w:rsid w:val="00392712"/>
    <w:rsid w:val="0039585A"/>
    <w:rsid w:val="00395A93"/>
    <w:rsid w:val="00401ADF"/>
    <w:rsid w:val="004347E3"/>
    <w:rsid w:val="00482B0F"/>
    <w:rsid w:val="004D4C9B"/>
    <w:rsid w:val="0050273D"/>
    <w:rsid w:val="005172FE"/>
    <w:rsid w:val="005412BE"/>
    <w:rsid w:val="00554102"/>
    <w:rsid w:val="005621FD"/>
    <w:rsid w:val="00575E3F"/>
    <w:rsid w:val="00595B53"/>
    <w:rsid w:val="005E4425"/>
    <w:rsid w:val="005F07D2"/>
    <w:rsid w:val="006065A6"/>
    <w:rsid w:val="006124A8"/>
    <w:rsid w:val="006173EC"/>
    <w:rsid w:val="00632ADE"/>
    <w:rsid w:val="006452BC"/>
    <w:rsid w:val="00653CE2"/>
    <w:rsid w:val="00691B46"/>
    <w:rsid w:val="00696B51"/>
    <w:rsid w:val="006A1BE5"/>
    <w:rsid w:val="006A2F92"/>
    <w:rsid w:val="006A4896"/>
    <w:rsid w:val="006C7939"/>
    <w:rsid w:val="006D6144"/>
    <w:rsid w:val="006F61B9"/>
    <w:rsid w:val="0071711D"/>
    <w:rsid w:val="007268B8"/>
    <w:rsid w:val="007577F6"/>
    <w:rsid w:val="00772C36"/>
    <w:rsid w:val="007817FA"/>
    <w:rsid w:val="007A1D9A"/>
    <w:rsid w:val="007D0D21"/>
    <w:rsid w:val="007D402E"/>
    <w:rsid w:val="00835BDE"/>
    <w:rsid w:val="00846099"/>
    <w:rsid w:val="00857661"/>
    <w:rsid w:val="00857F61"/>
    <w:rsid w:val="008601F8"/>
    <w:rsid w:val="008920DD"/>
    <w:rsid w:val="00896952"/>
    <w:rsid w:val="008B26F8"/>
    <w:rsid w:val="008C72F7"/>
    <w:rsid w:val="008D1116"/>
    <w:rsid w:val="008F241F"/>
    <w:rsid w:val="009152AC"/>
    <w:rsid w:val="0095455E"/>
    <w:rsid w:val="00967420"/>
    <w:rsid w:val="009A09BD"/>
    <w:rsid w:val="009B34A2"/>
    <w:rsid w:val="009E566A"/>
    <w:rsid w:val="009F2D9D"/>
    <w:rsid w:val="009F610E"/>
    <w:rsid w:val="00A254A6"/>
    <w:rsid w:val="00A614DA"/>
    <w:rsid w:val="00A83726"/>
    <w:rsid w:val="00A8378B"/>
    <w:rsid w:val="00A8635E"/>
    <w:rsid w:val="00AC2949"/>
    <w:rsid w:val="00B12373"/>
    <w:rsid w:val="00B44B35"/>
    <w:rsid w:val="00B6060F"/>
    <w:rsid w:val="00B9366A"/>
    <w:rsid w:val="00BA38D2"/>
    <w:rsid w:val="00BC0197"/>
    <w:rsid w:val="00BC6322"/>
    <w:rsid w:val="00C50EBF"/>
    <w:rsid w:val="00C819C9"/>
    <w:rsid w:val="00C96A57"/>
    <w:rsid w:val="00CB3434"/>
    <w:rsid w:val="00CC41C1"/>
    <w:rsid w:val="00D0652A"/>
    <w:rsid w:val="00D417A2"/>
    <w:rsid w:val="00D641D7"/>
    <w:rsid w:val="00DA30E1"/>
    <w:rsid w:val="00DC111D"/>
    <w:rsid w:val="00DD2132"/>
    <w:rsid w:val="00DD4E4A"/>
    <w:rsid w:val="00E15764"/>
    <w:rsid w:val="00E33508"/>
    <w:rsid w:val="00E33FD8"/>
    <w:rsid w:val="00E65479"/>
    <w:rsid w:val="00E67DBE"/>
    <w:rsid w:val="00EA7A3B"/>
    <w:rsid w:val="00F13CBF"/>
    <w:rsid w:val="00F51629"/>
    <w:rsid w:val="00F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F2874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  <w:style w:type="character" w:customStyle="1" w:styleId="nr-t">
    <w:name w:val="nr-t"/>
    <w:basedOn w:val="a0"/>
    <w:rsid w:val="006F6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1630</Words>
  <Characters>930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101</cp:revision>
  <cp:lastPrinted>2021-03-22T13:14:00Z</cp:lastPrinted>
  <dcterms:created xsi:type="dcterms:W3CDTF">2021-03-17T12:08:00Z</dcterms:created>
  <dcterms:modified xsi:type="dcterms:W3CDTF">2021-08-13T06:39:00Z</dcterms:modified>
</cp:coreProperties>
</file>